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center"/>
      </w:pPr>
    </w:p>
    <w:p>
      <w:pPr>
        <w:spacing w:before="0" w:after="0"/>
        <w:jc w:val="both"/>
        <w:rPr>
          <w:sz w:val="24"/>
          <w:szCs w:val="24"/>
        </w:rPr>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июня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 </w:t>
      </w:r>
    </w:p>
    <w:p>
      <w:pPr>
        <w:spacing w:before="0" w:after="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p>
    <w:p>
      <w:pPr>
        <w:spacing w:before="0" w:after="0"/>
        <w:ind w:firstLine="708"/>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w:t>
      </w:r>
      <w:r>
        <w:rPr>
          <w:rFonts w:ascii="Times New Roman" w:eastAsia="Times New Roman" w:hAnsi="Times New Roman" w:cs="Times New Roman"/>
        </w:rPr>
        <w:t>омного окр</w:t>
      </w:r>
      <w:r>
        <w:rPr>
          <w:rFonts w:ascii="Times New Roman" w:eastAsia="Times New Roman" w:hAnsi="Times New Roman" w:cs="Times New Roman"/>
        </w:rPr>
        <w:t>уга-Югры Миненко Юлия Борисовна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rPr>
        <w:t>1171</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ч.2 ст.12.2 КоАП РФ в отношении </w:t>
      </w:r>
      <w:r>
        <w:rPr>
          <w:rFonts w:ascii="Times New Roman" w:eastAsia="Times New Roman" w:hAnsi="Times New Roman" w:cs="Times New Roman"/>
          <w:b/>
          <w:bCs/>
        </w:rPr>
        <w:t>Ананьева Евгения Родионовича</w:t>
      </w:r>
      <w:r>
        <w:rPr>
          <w:rFonts w:ascii="Times New Roman" w:eastAsia="Times New Roman" w:hAnsi="Times New Roman" w:cs="Times New Roman"/>
        </w:rPr>
        <w:t xml:space="preserve">, </w:t>
      </w:r>
      <w:r>
        <w:rPr>
          <w:rStyle w:val="cat-UserDefinedgrp-30rplc-7"/>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Ананьев Евгений Родионович</w:t>
      </w:r>
      <w:r>
        <w:rPr>
          <w:rFonts w:ascii="Times New Roman" w:eastAsia="Times New Roman" w:hAnsi="Times New Roman" w:cs="Times New Roman"/>
        </w:rPr>
        <w:t xml:space="preserve"> </w:t>
      </w:r>
      <w:r>
        <w:rPr>
          <w:rFonts w:ascii="Times New Roman" w:eastAsia="Times New Roman" w:hAnsi="Times New Roman" w:cs="Times New Roman"/>
        </w:rPr>
        <w:t>18.04.2024 в 10 час. 49</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в районе дома №7</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Васильковая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нарушение </w:t>
      </w:r>
      <w:r>
        <w:rPr>
          <w:rFonts w:ascii="Times New Roman" w:eastAsia="Times New Roman" w:hAnsi="Times New Roman" w:cs="Times New Roman"/>
        </w:rPr>
        <w:t>п.2.3.1 Правил дорожного движения Р</w:t>
      </w:r>
      <w:r>
        <w:rPr>
          <w:rFonts w:ascii="Times New Roman" w:eastAsia="Times New Roman" w:hAnsi="Times New Roman" w:cs="Times New Roman"/>
        </w:rPr>
        <w:t xml:space="preserve">оссийской </w:t>
      </w:r>
      <w:r>
        <w:rPr>
          <w:rFonts w:ascii="Times New Roman" w:eastAsia="Times New Roman" w:hAnsi="Times New Roman" w:cs="Times New Roman"/>
        </w:rPr>
        <w:t>Ф</w:t>
      </w:r>
      <w:r>
        <w:rPr>
          <w:rFonts w:ascii="Times New Roman" w:eastAsia="Times New Roman" w:hAnsi="Times New Roman" w:cs="Times New Roman"/>
        </w:rPr>
        <w:t>едерации</w:t>
      </w:r>
      <w:r>
        <w:rPr>
          <w:rFonts w:ascii="Times New Roman" w:eastAsia="Times New Roman" w:hAnsi="Times New Roman" w:cs="Times New Roman"/>
        </w:rPr>
        <w:t xml:space="preserve">,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23.10.1993 №1090, </w:t>
      </w:r>
      <w:r>
        <w:rPr>
          <w:rFonts w:ascii="Times New Roman" w:eastAsia="Times New Roman" w:hAnsi="Times New Roman" w:cs="Times New Roman"/>
        </w:rPr>
        <w:t>п.2 Основных положений по допуску транспортных средств к эксплуатации и обязанности должностных лиц по обеспечению безопасности дорожного движения, утв</w:t>
      </w:r>
      <w:r>
        <w:rPr>
          <w:rFonts w:ascii="Times New Roman" w:eastAsia="Times New Roman" w:hAnsi="Times New Roman" w:cs="Times New Roman"/>
        </w:rPr>
        <w:t>ержденных</w:t>
      </w:r>
      <w:r>
        <w:rPr>
          <w:rFonts w:ascii="Times New Roman" w:eastAsia="Times New Roman" w:hAnsi="Times New Roman" w:cs="Times New Roman"/>
        </w:rPr>
        <w:t xml:space="preserve">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 «О </w:t>
      </w:r>
      <w:hyperlink r:id="rId4" w:anchor="/document/1305770/entry/1000" w:history="1">
        <w:r>
          <w:rPr>
            <w:rFonts w:ascii="Times New Roman" w:eastAsia="Times New Roman" w:hAnsi="Times New Roman" w:cs="Times New Roman"/>
            <w:color w:val="0000EE"/>
          </w:rPr>
          <w:t>Правилах</w:t>
        </w:r>
      </w:hyperlink>
      <w:r>
        <w:rPr>
          <w:rFonts w:ascii="Times New Roman" w:eastAsia="Times New Roman" w:hAnsi="Times New Roman" w:cs="Times New Roman"/>
        </w:rPr>
        <w:t xml:space="preserve"> дорожного движения»,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Fonts w:ascii="Times New Roman" w:eastAsia="Times New Roman" w:hAnsi="Times New Roman" w:cs="Times New Roman"/>
        </w:rPr>
        <w:t>марки «</w:t>
      </w:r>
      <w:r>
        <w:rPr>
          <w:rFonts w:ascii="Times New Roman" w:eastAsia="Times New Roman" w:hAnsi="Times New Roman" w:cs="Times New Roman"/>
        </w:rPr>
        <w:t xml:space="preserve">Рено </w:t>
      </w:r>
      <w:r>
        <w:rPr>
          <w:rFonts w:ascii="Times New Roman" w:eastAsia="Times New Roman" w:hAnsi="Times New Roman" w:cs="Times New Roman"/>
        </w:rPr>
        <w:t>Дастер</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без </w:t>
      </w:r>
      <w:r>
        <w:rPr>
          <w:rFonts w:ascii="Times New Roman" w:eastAsia="Times New Roman" w:hAnsi="Times New Roman" w:cs="Times New Roman"/>
        </w:rPr>
        <w:t>установленных</w:t>
      </w:r>
      <w:r>
        <w:rPr>
          <w:rFonts w:ascii="Times New Roman" w:eastAsia="Times New Roman" w:hAnsi="Times New Roman" w:cs="Times New Roman"/>
        </w:rPr>
        <w:t xml:space="preserve"> на предусмотренных для этого места</w:t>
      </w:r>
      <w:r>
        <w:rPr>
          <w:rFonts w:ascii="Times New Roman" w:eastAsia="Times New Roman" w:hAnsi="Times New Roman" w:cs="Times New Roman"/>
        </w:rPr>
        <w:t>х</w:t>
      </w:r>
      <w:r>
        <w:rPr>
          <w:rFonts w:ascii="Times New Roman" w:eastAsia="Times New Roman" w:hAnsi="Times New Roman" w:cs="Times New Roman"/>
        </w:rPr>
        <w:t xml:space="preserve"> государственного регистрационного знака.</w:t>
      </w:r>
    </w:p>
    <w:p>
      <w:pPr>
        <w:spacing w:before="0" w:after="0"/>
        <w:ind w:firstLine="709"/>
        <w:jc w:val="both"/>
      </w:pPr>
      <w:r>
        <w:rPr>
          <w:rFonts w:ascii="Times New Roman" w:eastAsia="Times New Roman" w:hAnsi="Times New Roman" w:cs="Times New Roman"/>
        </w:rPr>
        <w:t>Ананьев Е.Р.</w:t>
      </w:r>
      <w:r>
        <w:rPr>
          <w:rFonts w:ascii="Times New Roman" w:eastAsia="Times New Roman" w:hAnsi="Times New Roman" w:cs="Times New Roman"/>
        </w:rPr>
        <w:t xml:space="preserve"> </w:t>
      </w:r>
      <w:r>
        <w:rPr>
          <w:rFonts w:ascii="Times New Roman" w:eastAsia="Times New Roman" w:hAnsi="Times New Roman" w:cs="Times New Roman"/>
        </w:rPr>
        <w:t>в судебное заседание не явился, о месте и времени судебного заседания извещен надлежащим образом,</w:t>
      </w:r>
      <w:r>
        <w:rPr>
          <w:rFonts w:ascii="Times New Roman" w:eastAsia="Times New Roman" w:hAnsi="Times New Roman" w:cs="Times New Roman"/>
        </w:rPr>
        <w:t xml:space="preserve"> посредством направления СМС-</w:t>
      </w:r>
      <w:r>
        <w:rPr>
          <w:rFonts w:ascii="Times New Roman" w:eastAsia="Times New Roman" w:hAnsi="Times New Roman" w:cs="Times New Roman"/>
        </w:rPr>
        <w:t>уведолмения</w:t>
      </w:r>
      <w:r>
        <w:rPr>
          <w:rFonts w:ascii="Times New Roman" w:eastAsia="Times New Roman" w:hAnsi="Times New Roman" w:cs="Times New Roman"/>
        </w:rPr>
        <w:t>,</w:t>
      </w:r>
      <w:r>
        <w:rPr>
          <w:rFonts w:ascii="Times New Roman" w:eastAsia="Times New Roman" w:hAnsi="Times New Roman" w:cs="Times New Roman"/>
        </w:rPr>
        <w:t xml:space="preserve"> об отложении судебного заседания не ходатайствовал.</w:t>
      </w:r>
    </w:p>
    <w:p>
      <w:pPr>
        <w:spacing w:before="0" w:after="0"/>
        <w:ind w:firstLine="709"/>
        <w:jc w:val="both"/>
      </w:pPr>
      <w:r>
        <w:rPr>
          <w:rFonts w:ascii="Times New Roman" w:eastAsia="Times New Roman" w:hAnsi="Times New Roman" w:cs="Times New Roman"/>
        </w:rPr>
        <w:t>Мировой судья, руководствуясь ч.2 ст.25.1 КоАП РФ, счел возможным рассмотреть дело об административном правонарушении в отсутствии Ананьева Е.А.</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 xml:space="preserve">сследовав письменные материалы дела, </w:t>
      </w:r>
      <w:r>
        <w:rPr>
          <w:rFonts w:ascii="Times New Roman" w:eastAsia="Times New Roman" w:hAnsi="Times New Roman" w:cs="Times New Roman"/>
        </w:rPr>
        <w:t xml:space="preserve">мировой судья приходит к выводу о виновности </w:t>
      </w:r>
      <w:r>
        <w:rPr>
          <w:rFonts w:ascii="Times New Roman" w:eastAsia="Times New Roman" w:hAnsi="Times New Roman" w:cs="Times New Roman"/>
        </w:rPr>
        <w:t>Ананьева Е.Р.</w:t>
      </w:r>
      <w:r>
        <w:rPr>
          <w:rFonts w:ascii="Times New Roman" w:eastAsia="Times New Roman" w:hAnsi="Times New Roman" w:cs="Times New Roman"/>
        </w:rPr>
        <w:t xml:space="preserve"> </w:t>
      </w:r>
      <w:r>
        <w:rPr>
          <w:rFonts w:ascii="Times New Roman" w:eastAsia="Times New Roman" w:hAnsi="Times New Roman" w:cs="Times New Roman"/>
        </w:rPr>
        <w:t>в совершении административного п</w:t>
      </w:r>
      <w:r>
        <w:rPr>
          <w:rFonts w:ascii="Times New Roman" w:eastAsia="Times New Roman" w:hAnsi="Times New Roman" w:cs="Times New Roman"/>
        </w:rPr>
        <w:t xml:space="preserve">равонарушения, предусмотренного ч.2 ст.12.2 </w:t>
      </w:r>
      <w:r>
        <w:rPr>
          <w:rFonts w:ascii="Times New Roman" w:eastAsia="Times New Roman" w:hAnsi="Times New Roman" w:cs="Times New Roman"/>
        </w:rPr>
        <w:t>КоАП РФ.</w:t>
      </w:r>
    </w:p>
    <w:p>
      <w:pPr>
        <w:spacing w:before="0" w:after="0"/>
        <w:ind w:firstLine="709"/>
        <w:jc w:val="both"/>
      </w:pPr>
      <w:r>
        <w:rPr>
          <w:rFonts w:ascii="Times New Roman" w:eastAsia="Times New Roman" w:hAnsi="Times New Roman" w:cs="Times New Roman"/>
        </w:rPr>
        <w:t xml:space="preserve">Согласно </w:t>
      </w:r>
      <w:hyperlink r:id="rId4" w:anchor="/document/12125267/entry/12202" w:history="1">
        <w:r>
          <w:rPr>
            <w:rFonts w:ascii="Times New Roman" w:eastAsia="Times New Roman" w:hAnsi="Times New Roman" w:cs="Times New Roman"/>
            <w:color w:val="0000EE"/>
          </w:rPr>
          <w:t>ч</w:t>
        </w:r>
        <w:r>
          <w:rPr>
            <w:rFonts w:ascii="Times New Roman" w:eastAsia="Times New Roman" w:hAnsi="Times New Roman" w:cs="Times New Roman"/>
            <w:color w:val="0000EE"/>
          </w:rPr>
          <w:t>.</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w:t>
        </w:r>
        <w:r>
          <w:rPr>
            <w:rFonts w:ascii="Times New Roman" w:eastAsia="Times New Roman" w:hAnsi="Times New Roman" w:cs="Times New Roman"/>
            <w:color w:val="0000EE"/>
          </w:rPr>
          <w:t>.</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xml:space="preserve"> </w:t>
      </w:r>
      <w:hyperlink r:id="rId4" w:anchor="/document/1305770/entry/2031" w:history="1">
        <w:r>
          <w:rPr>
            <w:rFonts w:ascii="Times New Roman" w:eastAsia="Times New Roman" w:hAnsi="Times New Roman" w:cs="Times New Roman"/>
            <w:color w:val="0000EE"/>
          </w:rPr>
          <w:t>п.2.3.1</w:t>
        </w:r>
      </w:hyperlink>
      <w:r>
        <w:rPr>
          <w:rFonts w:ascii="Times New Roman" w:eastAsia="Times New Roman" w:hAnsi="Times New Roman" w:cs="Times New Roman"/>
        </w:rPr>
        <w:t xml:space="preserve"> </w:t>
      </w:r>
      <w:r>
        <w:rPr>
          <w:rFonts w:ascii="Times New Roman" w:eastAsia="Times New Roman" w:hAnsi="Times New Roman" w:cs="Times New Roman"/>
        </w:rPr>
        <w:t>ПДД РФ</w:t>
      </w:r>
      <w:r>
        <w:rPr>
          <w:rFonts w:ascii="Times New Roman" w:eastAsia="Times New Roman" w:hAnsi="Times New Roman" w:cs="Times New Roman"/>
        </w:rPr>
        <w:t xml:space="preserve">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pPr>
      <w:r>
        <w:rPr>
          <w:rFonts w:ascii="Times New Roman" w:eastAsia="Times New Roman" w:hAnsi="Times New Roman" w:cs="Times New Roman"/>
        </w:rPr>
        <w:t>В силу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Российской Федерации от 23 октября 1993 г.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pPr>
        <w:spacing w:before="0" w:after="0"/>
        <w:ind w:firstLine="709"/>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 xml:space="preserve">разъяснениям в </w:t>
      </w:r>
      <w:hyperlink r:id="rId4" w:anchor="/document/72280274/entry/4" w:history="1">
        <w:r>
          <w:rPr>
            <w:rFonts w:ascii="Times New Roman" w:eastAsia="Times New Roman" w:hAnsi="Times New Roman" w:cs="Times New Roman"/>
            <w:color w:val="0000EE"/>
          </w:rPr>
          <w:t>пункте</w:t>
        </w:r>
        <w:r>
          <w:rPr>
            <w:rFonts w:ascii="Times New Roman" w:eastAsia="Times New Roman" w:hAnsi="Times New Roman" w:cs="Times New Roman"/>
            <w:color w:val="0000EE"/>
          </w:rPr>
          <w:t xml:space="preserve"> 4</w:t>
        </w:r>
      </w:hyperlink>
      <w:r>
        <w:rPr>
          <w:rFonts w:ascii="Times New Roman" w:eastAsia="Times New Roman" w:hAnsi="Times New Roman" w:cs="Times New Roman"/>
        </w:rPr>
        <w:t xml:space="preserve"> п</w:t>
      </w:r>
      <w:r>
        <w:rPr>
          <w:rFonts w:ascii="Times New Roman" w:eastAsia="Times New Roman" w:hAnsi="Times New Roman" w:cs="Times New Roman"/>
        </w:rPr>
        <w:t xml:space="preserve">остановления Пленума Верховного Суда Российской Федерации от 25.06.2019 №20 «О некоторых вопросах, возникающих в судебной практике при </w:t>
      </w:r>
      <w:r>
        <w:rPr>
          <w:rFonts w:ascii="Times New Roman" w:eastAsia="Times New Roman" w:hAnsi="Times New Roman" w:cs="Times New Roman"/>
        </w:rPr>
        <w:t xml:space="preserve">рассмотрении дел об административных правонарушениях, предусмотренных </w:t>
      </w:r>
      <w:hyperlink r:id="rId4" w:anchor="/document/12125267/entry/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xml:space="preserve"> </w:t>
      </w:r>
      <w:r>
        <w:rPr>
          <w:rFonts w:ascii="Times New Roman" w:eastAsia="Times New Roman" w:hAnsi="Times New Roman" w:cs="Times New Roman"/>
        </w:rPr>
        <w:t>Кодекса</w:t>
      </w:r>
      <w:r>
        <w:rPr>
          <w:rFonts w:ascii="Times New Roman" w:eastAsia="Times New Roman" w:hAnsi="Times New Roman" w:cs="Times New Roman"/>
        </w:rPr>
        <w:t xml:space="preserve"> Российской Федерации об </w:t>
      </w:r>
      <w:r>
        <w:rPr>
          <w:rFonts w:ascii="Times New Roman" w:eastAsia="Times New Roman" w:hAnsi="Times New Roman" w:cs="Times New Roman"/>
        </w:rPr>
        <w:t>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w:t>
      </w:r>
      <w:r>
        <w:rPr>
          <w:rFonts w:ascii="Times New Roman" w:eastAsia="Times New Roman" w:hAnsi="Times New Roman" w:cs="Times New Roman"/>
        </w:rPr>
        <w:t xml:space="preserve">» при рассмотрении дел об административных правонарушениях, предусмотренных </w:t>
      </w:r>
      <w:hyperlink r:id="rId4" w:anchor="/document/12125267/entry/12202"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статьи</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w:t>
      </w:r>
      <w:hyperlink r:id="rId5" w:anchor="/document/12125267/entry/2101" w:history="1">
        <w:r>
          <w:rPr>
            <w:rFonts w:ascii="Times New Roman" w:eastAsia="Times New Roman" w:hAnsi="Times New Roman" w:cs="Times New Roman"/>
            <w:color w:val="0000EE"/>
          </w:rPr>
          <w:t>ч.1 ст.2.1</w:t>
        </w:r>
      </w:hyperlink>
      <w:r>
        <w:rPr>
          <w:rFonts w:ascii="Times New Roman" w:eastAsia="Times New Roman" w:hAnsi="Times New Roman" w:cs="Times New Roman"/>
        </w:rPr>
        <w:t> </w:t>
      </w:r>
      <w:r>
        <w:rPr>
          <w:rFonts w:ascii="Times New Roman" w:eastAsia="Times New Roman" w:hAnsi="Times New Roman" w:cs="Times New Roman"/>
        </w:rPr>
        <w:t>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 xml:space="preserve">Как усматривается из материалов дела, </w:t>
      </w:r>
      <w:r>
        <w:rPr>
          <w:rFonts w:ascii="Times New Roman" w:eastAsia="Times New Roman" w:hAnsi="Times New Roman" w:cs="Times New Roman"/>
        </w:rPr>
        <w:t>Ананьев Е.Р.</w:t>
      </w:r>
      <w:r>
        <w:rPr>
          <w:rFonts w:ascii="Times New Roman" w:eastAsia="Times New Roman" w:hAnsi="Times New Roman" w:cs="Times New Roman"/>
        </w:rPr>
        <w:t xml:space="preserve"> </w:t>
      </w:r>
      <w:r>
        <w:rPr>
          <w:rFonts w:ascii="Times New Roman" w:eastAsia="Times New Roman" w:hAnsi="Times New Roman" w:cs="Times New Roman"/>
        </w:rPr>
        <w:t xml:space="preserve">18.04.2024 в 10 час. 49 мин. в районе дома №7 по </w:t>
      </w:r>
      <w:r>
        <w:rPr>
          <w:rFonts w:ascii="Times New Roman" w:eastAsia="Times New Roman" w:hAnsi="Times New Roman" w:cs="Times New Roman"/>
        </w:rPr>
        <w:t>ул.Васильковая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управлял транспортным средством марки «Рено </w:t>
      </w:r>
      <w:r>
        <w:rPr>
          <w:rFonts w:ascii="Times New Roman" w:eastAsia="Times New Roman" w:hAnsi="Times New Roman" w:cs="Times New Roman"/>
        </w:rPr>
        <w:t>Дастер</w:t>
      </w:r>
      <w:r>
        <w:rPr>
          <w:rFonts w:ascii="Times New Roman" w:eastAsia="Times New Roman" w:hAnsi="Times New Roman" w:cs="Times New Roman"/>
        </w:rPr>
        <w:t>», без установленного на предусмотренных для этого места</w:t>
      </w:r>
      <w:r>
        <w:rPr>
          <w:rFonts w:ascii="Times New Roman" w:eastAsia="Times New Roman" w:hAnsi="Times New Roman" w:cs="Times New Roman"/>
        </w:rPr>
        <w:t>х государственных регистрационных знаков</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В</w:t>
      </w:r>
      <w:r>
        <w:rPr>
          <w:rFonts w:ascii="Times New Roman" w:eastAsia="Times New Roman" w:hAnsi="Times New Roman" w:cs="Times New Roman"/>
        </w:rPr>
        <w:t xml:space="preserve">ина </w:t>
      </w:r>
      <w:r>
        <w:rPr>
          <w:rFonts w:ascii="Times New Roman" w:eastAsia="Times New Roman" w:hAnsi="Times New Roman" w:cs="Times New Roman"/>
        </w:rPr>
        <w:t>Ананьева Е.Р.</w:t>
      </w:r>
      <w:r>
        <w:rPr>
          <w:rFonts w:ascii="Times New Roman" w:eastAsia="Times New Roman" w:hAnsi="Times New Roman" w:cs="Times New Roman"/>
        </w:rPr>
        <w:t xml:space="preserve"> в совершении правонарушения, предусмотренного</w:t>
      </w:r>
      <w:r>
        <w:rPr>
          <w:rFonts w:ascii="Times New Roman" w:eastAsia="Times New Roman" w:hAnsi="Times New Roman" w:cs="Times New Roman"/>
        </w:rPr>
        <w:t> </w:t>
      </w:r>
      <w:hyperlink r:id="rId5" w:anchor="/document/12125267/entry/12202" w:history="1">
        <w:r>
          <w:rPr>
            <w:rFonts w:ascii="Times New Roman" w:eastAsia="Times New Roman" w:hAnsi="Times New Roman" w:cs="Times New Roman"/>
            <w:color w:val="0000EE"/>
          </w:rPr>
          <w:t>ч.2 ст.</w:t>
        </w:r>
        <w:r>
          <w:rPr>
            <w:rFonts w:ascii="Times New Roman" w:eastAsia="Times New Roman" w:hAnsi="Times New Roman" w:cs="Times New Roman"/>
            <w:color w:val="0000EE"/>
          </w:rPr>
          <w:t>12.2</w:t>
        </w:r>
      </w:hyperlink>
      <w:r>
        <w:rPr>
          <w:rFonts w:ascii="Times New Roman" w:eastAsia="Times New Roman" w:hAnsi="Times New Roman" w:cs="Times New Roman"/>
        </w:rPr>
        <w:t> </w:t>
      </w:r>
      <w:r>
        <w:rPr>
          <w:rFonts w:ascii="Times New Roman" w:eastAsia="Times New Roman" w:hAnsi="Times New Roman" w:cs="Times New Roman"/>
        </w:rPr>
        <w:t xml:space="preserve">КоАП РФ объективно подтверждается совокупностью исследованных доказательств: протоколом об административном правонарушении </w:t>
      </w:r>
      <w:r>
        <w:rPr>
          <w:rFonts w:ascii="Times New Roman" w:eastAsia="Times New Roman" w:hAnsi="Times New Roman" w:cs="Times New Roman"/>
        </w:rPr>
        <w:t xml:space="preserve">серии </w:t>
      </w:r>
      <w:r>
        <w:rPr>
          <w:rFonts w:ascii="Times New Roman" w:eastAsia="Times New Roman" w:hAnsi="Times New Roman" w:cs="Times New Roman"/>
        </w:rPr>
        <w:t>86хм №573067 от 18.04.2024, составленным с участием Ананьева Е.Р.; рапортом инспектора ДПС ГИБДД МО МВД России «Ханты-Мансийский»; копией объяснения Ананьева Е.Р. от 18.04.2024, согласно которому он управлял транспортным средством без установленных государственных регистрационных знаков; фотографиями транспортного средства без регистрационных знаков; копией карточки учета транспортного средства.</w:t>
      </w:r>
    </w:p>
    <w:p>
      <w:pPr>
        <w:spacing w:before="0" w:after="0"/>
        <w:ind w:firstLine="709"/>
        <w:jc w:val="both"/>
      </w:pPr>
      <w:r>
        <w:rPr>
          <w:rFonts w:ascii="Times New Roman" w:eastAsia="Times New Roman" w:hAnsi="Times New Roman" w:cs="Times New Roman"/>
        </w:rPr>
        <w:t>Все доказательства по делу п</w:t>
      </w:r>
      <w:r>
        <w:rPr>
          <w:rFonts w:ascii="Times New Roman" w:eastAsia="Times New Roman" w:hAnsi="Times New Roman" w:cs="Times New Roman"/>
        </w:rPr>
        <w:t>олучены</w:t>
      </w:r>
      <w:r>
        <w:rPr>
          <w:rFonts w:ascii="Times New Roman" w:eastAsia="Times New Roman" w:hAnsi="Times New Roman" w:cs="Times New Roman"/>
        </w:rPr>
        <w:t xml:space="preserve"> в соответствии с </w:t>
      </w:r>
      <w:r>
        <w:rPr>
          <w:rFonts w:ascii="Times New Roman" w:eastAsia="Times New Roman" w:hAnsi="Times New Roman" w:cs="Times New Roman"/>
        </w:rPr>
        <w:t>требованиями</w:t>
      </w:r>
      <w:r>
        <w:rPr>
          <w:rFonts w:ascii="Times New Roman" w:eastAsia="Times New Roman" w:hAnsi="Times New Roman" w:cs="Times New Roman"/>
        </w:rPr>
        <w:t> </w:t>
      </w:r>
      <w:r>
        <w:rPr>
          <w:rFonts w:ascii="Times New Roman" w:eastAsia="Times New Roman" w:hAnsi="Times New Roman" w:cs="Times New Roman"/>
        </w:rPr>
        <w:t xml:space="preserve"> КоАП</w:t>
      </w:r>
      <w:r>
        <w:rPr>
          <w:rFonts w:ascii="Times New Roman" w:eastAsia="Times New Roman" w:hAnsi="Times New Roman" w:cs="Times New Roman"/>
        </w:rPr>
        <w:t xml:space="preserve"> РФ, нарушений, влекущих невозможность использования данных доказательств в силу</w:t>
      </w:r>
      <w:r>
        <w:rPr>
          <w:rFonts w:ascii="Times New Roman" w:eastAsia="Times New Roman" w:hAnsi="Times New Roman" w:cs="Times New Roman"/>
        </w:rPr>
        <w:t> </w:t>
      </w:r>
      <w:hyperlink r:id="rId5" w:anchor="/document/12125267/entry/26203" w:history="1">
        <w:r>
          <w:rPr>
            <w:rFonts w:ascii="Times New Roman" w:eastAsia="Times New Roman" w:hAnsi="Times New Roman" w:cs="Times New Roman"/>
            <w:color w:val="0000EE"/>
          </w:rPr>
          <w:t>ч.3 ст.</w:t>
        </w:r>
        <w:r>
          <w:rPr>
            <w:rFonts w:ascii="Times New Roman" w:eastAsia="Times New Roman" w:hAnsi="Times New Roman" w:cs="Times New Roman"/>
            <w:color w:val="0000EE"/>
          </w:rPr>
          <w:t>26.2</w:t>
        </w:r>
      </w:hyperlink>
      <w:r>
        <w:rPr>
          <w:rFonts w:ascii="Times New Roman" w:eastAsia="Times New Roman" w:hAnsi="Times New Roman" w:cs="Times New Roman"/>
        </w:rPr>
        <w:t xml:space="preserve"> КоАП РФ мировым судьей не установлено.</w:t>
      </w:r>
    </w:p>
    <w:p>
      <w:pPr>
        <w:spacing w:before="0" w:after="0"/>
        <w:ind w:firstLine="709"/>
        <w:jc w:val="both"/>
      </w:pPr>
      <w:r>
        <w:rPr>
          <w:rFonts w:ascii="Times New Roman" w:eastAsia="Times New Roman" w:hAnsi="Times New Roman" w:cs="Times New Roman"/>
        </w:rPr>
        <w:t>Оснований подвергать сомнению обстоятельства, изложенны</w:t>
      </w:r>
      <w:r>
        <w:rPr>
          <w:rFonts w:ascii="Times New Roman" w:eastAsia="Times New Roman" w:hAnsi="Times New Roman" w:cs="Times New Roman"/>
        </w:rPr>
        <w:t>е должностным лицом в протоколе об административном правонарушении</w:t>
      </w:r>
      <w:r>
        <w:rPr>
          <w:rFonts w:ascii="Times New Roman" w:eastAsia="Times New Roman" w:hAnsi="Times New Roman" w:cs="Times New Roman"/>
        </w:rPr>
        <w:t>, и иных материалах дела не имеется.</w:t>
      </w:r>
    </w:p>
    <w:p>
      <w:pPr>
        <w:spacing w:before="0" w:after="0"/>
        <w:ind w:firstLine="709"/>
        <w:jc w:val="both"/>
      </w:pPr>
      <w:r>
        <w:rPr>
          <w:rFonts w:ascii="Times New Roman" w:eastAsia="Times New Roman" w:hAnsi="Times New Roman" w:cs="Times New Roman"/>
        </w:rPr>
        <w:t xml:space="preserve">На основании вышеизложенного действия </w:t>
      </w:r>
      <w:r>
        <w:rPr>
          <w:rFonts w:ascii="Times New Roman" w:eastAsia="Times New Roman" w:hAnsi="Times New Roman" w:cs="Times New Roman"/>
        </w:rPr>
        <w:t>Ананьева Е.Р.</w:t>
      </w:r>
      <w:r>
        <w:rPr>
          <w:rFonts w:ascii="Times New Roman" w:eastAsia="Times New Roman" w:hAnsi="Times New Roman" w:cs="Times New Roman"/>
        </w:rPr>
        <w:t xml:space="preserve"> мировой судья квалифицировал по ч.2 ст.12.2 КоАП РФ - управление транспортным средством без установленных на предусмотренных для этого местах государственных регистрационных знаков.</w:t>
      </w:r>
    </w:p>
    <w:p>
      <w:pPr>
        <w:spacing w:before="0" w:after="0"/>
        <w:ind w:firstLine="709"/>
        <w:jc w:val="both"/>
      </w:pPr>
      <w:r>
        <w:rPr>
          <w:rFonts w:ascii="Times New Roman" w:eastAsia="Times New Roman" w:hAnsi="Times New Roman" w:cs="Times New Roman"/>
        </w:rPr>
        <w:t>Для привлечения лица к административной ответственности за совершение административного правонарушения, предусмотренного ч.2 ст.12.2 КоАП РФ правовое значение имеет факт управления транспортным средством лицом, без государственного регистрационного знака.</w:t>
      </w:r>
    </w:p>
    <w:p>
      <w:pPr>
        <w:spacing w:before="0" w:after="0"/>
        <w:ind w:firstLine="709"/>
        <w:jc w:val="both"/>
      </w:pPr>
      <w:r>
        <w:rPr>
          <w:rFonts w:ascii="Times New Roman" w:eastAsia="Times New Roman" w:hAnsi="Times New Roman" w:cs="Times New Roman"/>
        </w:rPr>
        <w:t xml:space="preserve">Являясь участником дорожного движения, водитель </w:t>
      </w:r>
      <w:r>
        <w:rPr>
          <w:rFonts w:ascii="Times New Roman" w:eastAsia="Times New Roman" w:hAnsi="Times New Roman" w:cs="Times New Roman"/>
        </w:rPr>
        <w:t>Ананьев Е.Р.</w:t>
      </w:r>
      <w:r>
        <w:rPr>
          <w:rFonts w:ascii="Times New Roman" w:eastAsia="Times New Roman" w:hAnsi="Times New Roman" w:cs="Times New Roman"/>
        </w:rPr>
        <w:t xml:space="preserve"> в силу</w:t>
      </w:r>
      <w:r>
        <w:rPr>
          <w:rFonts w:ascii="Times New Roman" w:eastAsia="Times New Roman" w:hAnsi="Times New Roman" w:cs="Times New Roman"/>
        </w:rPr>
        <w:t> </w:t>
      </w:r>
      <w:hyperlink r:id="rId5" w:anchor="/document/1305770/entry/100013" w:history="1">
        <w:r>
          <w:rPr>
            <w:rFonts w:ascii="Times New Roman" w:eastAsia="Times New Roman" w:hAnsi="Times New Roman" w:cs="Times New Roman"/>
            <w:color w:val="0000EE"/>
          </w:rPr>
          <w:t>пункта 1.3</w:t>
        </w:r>
      </w:hyperlink>
      <w:r>
        <w:rPr>
          <w:rFonts w:ascii="Times New Roman" w:eastAsia="Times New Roman" w:hAnsi="Times New Roman" w:cs="Times New Roman"/>
        </w:rPr>
        <w:t> </w:t>
      </w:r>
      <w:r>
        <w:rPr>
          <w:rFonts w:ascii="Times New Roman" w:eastAsia="Times New Roman" w:hAnsi="Times New Roman" w:cs="Times New Roman"/>
        </w:rPr>
        <w:t>Правил дорожного движения Российской Федерации обязан знать и соблюдать требования названных Правил, а также указанных выше Основных положений.</w:t>
      </w:r>
    </w:p>
    <w:p>
      <w:pPr>
        <w:spacing w:before="0" w:after="0"/>
        <w:ind w:firstLine="709"/>
        <w:jc w:val="both"/>
      </w:pPr>
      <w:r>
        <w:rPr>
          <w:rFonts w:ascii="Times New Roman" w:eastAsia="Times New Roman" w:hAnsi="Times New Roman" w:cs="Times New Roman"/>
        </w:rPr>
        <w:t>Неустранимых сомнений, которые в силу</w:t>
      </w:r>
      <w:r>
        <w:rPr>
          <w:rFonts w:ascii="Times New Roman" w:eastAsia="Times New Roman" w:hAnsi="Times New Roman" w:cs="Times New Roman"/>
        </w:rPr>
        <w:t> </w:t>
      </w:r>
      <w:hyperlink r:id="rId5" w:anchor="/document/12125267/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 </w:t>
      </w:r>
      <w:r>
        <w:rPr>
          <w:rFonts w:ascii="Times New Roman" w:eastAsia="Times New Roman" w:hAnsi="Times New Roman" w:cs="Times New Roman"/>
        </w:rPr>
        <w:t xml:space="preserve">КоАП РФ должны быть истолкованы в пользу </w:t>
      </w:r>
      <w:r>
        <w:rPr>
          <w:rFonts w:ascii="Times New Roman" w:eastAsia="Times New Roman" w:hAnsi="Times New Roman" w:cs="Times New Roman"/>
        </w:rPr>
        <w:t>Ананьева Е.Р.</w:t>
      </w:r>
      <w:r>
        <w:rPr>
          <w:rFonts w:ascii="Times New Roman" w:eastAsia="Times New Roman" w:hAnsi="Times New Roman" w:cs="Times New Roman"/>
        </w:rPr>
        <w:t xml:space="preserve"> не установлено. </w:t>
      </w:r>
    </w:p>
    <w:p>
      <w:pPr>
        <w:spacing w:before="0" w:after="0"/>
        <w:ind w:firstLine="708"/>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Ананьеву Е.Р.</w:t>
      </w:r>
      <w:r>
        <w:rPr>
          <w:rFonts w:ascii="Times New Roman" w:eastAsia="Times New Roman" w:hAnsi="Times New Roman" w:cs="Times New Roman"/>
        </w:rPr>
        <w:t xml:space="preserve"> мировой судья учитывает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pPr>
      <w:r>
        <w:rPr>
          <w:rFonts w:ascii="Times New Roman" w:eastAsia="Times New Roman" w:hAnsi="Times New Roman" w:cs="Times New Roman"/>
        </w:rPr>
        <w:t>Ананьевым Е.Р.</w:t>
      </w:r>
      <w:r>
        <w:rPr>
          <w:rFonts w:ascii="Times New Roman" w:eastAsia="Times New Roman" w:hAnsi="Times New Roman" w:cs="Times New Roman"/>
        </w:rPr>
        <w:t xml:space="preserve"> совершено правонарушение в сфере безопасности дорожного движения, он ранее неоднократно привлекался к административной ответственности </w:t>
      </w:r>
      <w:r>
        <w:rPr>
          <w:rFonts w:ascii="Times New Roman" w:eastAsia="Times New Roman" w:hAnsi="Times New Roman" w:cs="Times New Roman"/>
        </w:rPr>
        <w:t>за совершение правонарушений, предусмотренных главой 12 КоАП РФ, что подтверждается реестром правонарушений, приобщенным к материалам дела.</w:t>
      </w:r>
    </w:p>
    <w:p>
      <w:pPr>
        <w:spacing w:before="0" w:after="0"/>
        <w:ind w:firstLine="708"/>
        <w:jc w:val="both"/>
      </w:pPr>
      <w:r>
        <w:rPr>
          <w:rFonts w:ascii="Times New Roman" w:eastAsia="Times New Roman" w:hAnsi="Times New Roman" w:cs="Times New Roman"/>
        </w:rPr>
        <w:t>Смягчающим</w:t>
      </w:r>
      <w:r>
        <w:rPr>
          <w:rFonts w:ascii="Times New Roman" w:eastAsia="Times New Roman" w:hAnsi="Times New Roman" w:cs="Times New Roman"/>
        </w:rPr>
        <w:t xml:space="preserve"> административную ответственность обстоятельств</w:t>
      </w:r>
      <w:r>
        <w:rPr>
          <w:rFonts w:ascii="Times New Roman" w:eastAsia="Times New Roman" w:hAnsi="Times New Roman" w:cs="Times New Roman"/>
        </w:rPr>
        <w:t>ом является признание вины, отягчающим административную ответственность, обстоятельств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На основании изложенного, руководствуясь ст.ст.29.9, 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Ананьева Евгения Родионовича</w:t>
      </w:r>
      <w:r>
        <w:rPr>
          <w:rFonts w:ascii="Times New Roman" w:eastAsia="Times New Roman" w:hAnsi="Times New Roman" w:cs="Times New Roman"/>
        </w:rPr>
        <w:t xml:space="preserve"> виновным </w:t>
      </w:r>
      <w:r>
        <w:rPr>
          <w:rFonts w:ascii="Times New Roman" w:eastAsia="Times New Roman" w:hAnsi="Times New Roman" w:cs="Times New Roman"/>
        </w:rPr>
        <w:t xml:space="preserve">в совершении правонарушения, предусмотренного ч.2 ст.12.2 КоАП РФ, и назначить ему наказание в виде </w:t>
      </w:r>
      <w:r>
        <w:rPr>
          <w:rFonts w:ascii="Times New Roman" w:eastAsia="Times New Roman" w:hAnsi="Times New Roman" w:cs="Times New Roman"/>
        </w:rPr>
        <w:t>административного штрафа в размере 5000 руб.</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w:t>
      </w:r>
      <w:r>
        <w:rPr>
          <w:rFonts w:ascii="Times New Roman" w:eastAsia="Times New Roman" w:hAnsi="Times New Roman" w:cs="Times New Roman"/>
          <w:sz w:val="26"/>
          <w:szCs w:val="26"/>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 w:anchor="sub_322011"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1.1</w:t>
        </w:r>
      </w:hyperlink>
      <w:r>
        <w:rPr>
          <w:rFonts w:ascii="Times New Roman" w:eastAsia="Times New Roman" w:hAnsi="Times New Roman" w:cs="Times New Roman"/>
          <w:sz w:val="26"/>
          <w:szCs w:val="26"/>
        </w:rPr>
        <w:t xml:space="preserve"> или </w:t>
      </w:r>
      <w:hyperlink r:id="rId6" w:anchor="sub_302013" w:history="1">
        <w:r>
          <w:rPr>
            <w:rFonts w:ascii="Times New Roman" w:eastAsia="Times New Roman" w:hAnsi="Times New Roman" w:cs="Times New Roman"/>
            <w:color w:val="0000EE"/>
            <w:sz w:val="26"/>
            <w:szCs w:val="26"/>
          </w:rPr>
          <w:t>1.3</w:t>
        </w:r>
      </w:hyperlink>
      <w:r>
        <w:rPr>
          <w:rFonts w:ascii="Times New Roman" w:eastAsia="Times New Roman" w:hAnsi="Times New Roman" w:cs="Times New Roman"/>
          <w:sz w:val="26"/>
          <w:szCs w:val="26"/>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w:t>
      </w:r>
      <w:r>
        <w:rPr>
          <w:rFonts w:ascii="Times New Roman" w:eastAsia="Times New Roman" w:hAnsi="Times New Roman" w:cs="Times New Roman"/>
          <w:i/>
          <w:iCs/>
        </w:rPr>
        <w:t> </w:t>
      </w:r>
      <w:r>
        <w:rPr>
          <w:rFonts w:ascii="Times New Roman" w:eastAsia="Times New Roman" w:hAnsi="Times New Roman" w:cs="Times New Roman"/>
          <w:i/>
          <w:iCs/>
        </w:rPr>
        <w:t>101 001 р/с 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w:t>
      </w:r>
      <w:r>
        <w:rPr>
          <w:rFonts w:ascii="Times New Roman" w:eastAsia="Times New Roman" w:hAnsi="Times New Roman" w:cs="Times New Roman"/>
          <w:i/>
          <w:iCs/>
        </w:rPr>
        <w:t> </w:t>
      </w:r>
      <w:r>
        <w:rPr>
          <w:rFonts w:ascii="Times New Roman" w:eastAsia="Times New Roman" w:hAnsi="Times New Roman" w:cs="Times New Roman"/>
          <w:i/>
          <w:iCs/>
        </w:rPr>
        <w:t>116 011230 10001140 БИК 007162163</w:t>
      </w:r>
    </w:p>
    <w:p>
      <w:pPr>
        <w:widowControl w:val="0"/>
        <w:spacing w:before="0" w:after="0"/>
        <w:ind w:firstLine="709"/>
        <w:jc w:val="both"/>
      </w:pPr>
      <w:r>
        <w:rPr>
          <w:rFonts w:ascii="Times New Roman" w:eastAsia="Times New Roman" w:hAnsi="Times New Roman" w:cs="Times New Roman"/>
          <w:i/>
          <w:iCs/>
        </w:rPr>
        <w:t xml:space="preserve">УИН </w:t>
      </w:r>
      <w:r>
        <w:rPr>
          <w:rFonts w:ascii="Times New Roman" w:eastAsia="Times New Roman" w:hAnsi="Times New Roman" w:cs="Times New Roman"/>
          <w:i/>
          <w:iCs/>
        </w:rPr>
        <w:t>18810486240250005433</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pPr>
    </w:p>
    <w:p>
      <w:pPr>
        <w:spacing w:before="0" w:after="0"/>
        <w:jc w:val="both"/>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87027"/>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0rplc-7">
    <w:name w:val="cat-UserDefined grp-30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arbitr.garant.ru/"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7F99F0E-0E81-4498-A56F-ABC42A5E0467}"/>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